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284" w:rsidRDefault="00B776AB" w:rsidP="00A368F0">
      <w:pPr>
        <w:jc w:val="both"/>
        <w:rPr>
          <w:b/>
        </w:rPr>
      </w:pPr>
      <w:r>
        <w:rPr>
          <w:b/>
          <w:i/>
        </w:rPr>
        <w:t xml:space="preserve">Grundschule </w:t>
      </w:r>
      <w:proofErr w:type="spellStart"/>
      <w:r>
        <w:rPr>
          <w:b/>
          <w:i/>
        </w:rPr>
        <w:t>Wasbüttel</w:t>
      </w:r>
      <w:proofErr w:type="spellEnd"/>
    </w:p>
    <w:p w:rsidR="00A65F9D" w:rsidRDefault="00CA6754" w:rsidP="00A368F0">
      <w:pPr>
        <w:jc w:val="both"/>
        <w:rPr>
          <w:b/>
        </w:rPr>
      </w:pPr>
      <w:r w:rsidRPr="0051188A">
        <w:rPr>
          <w:b/>
        </w:rPr>
        <w:t>Inf</w:t>
      </w:r>
      <w:r w:rsidR="00A32F58">
        <w:rPr>
          <w:b/>
        </w:rPr>
        <w:t xml:space="preserve">ormationsblatt gemäß Art. 13 ff. </w:t>
      </w:r>
      <w:r w:rsidR="00B0596C">
        <w:rPr>
          <w:b/>
        </w:rPr>
        <w:t>Datenschutzgrundverordnung (</w:t>
      </w:r>
      <w:r w:rsidR="00A32F58">
        <w:rPr>
          <w:b/>
        </w:rPr>
        <w:t>DS</w:t>
      </w:r>
      <w:r w:rsidRPr="0051188A">
        <w:rPr>
          <w:b/>
        </w:rPr>
        <w:t>GVO</w:t>
      </w:r>
      <w:r w:rsidR="00B0596C">
        <w:rPr>
          <w:b/>
        </w:rPr>
        <w:t>)</w:t>
      </w:r>
    </w:p>
    <w:p w:rsidR="00B12284" w:rsidRDefault="00B12284" w:rsidP="00A368F0">
      <w:pPr>
        <w:jc w:val="both"/>
      </w:pPr>
    </w:p>
    <w:p w:rsidR="00B12284" w:rsidRDefault="00B12284" w:rsidP="00A368F0">
      <w:pPr>
        <w:jc w:val="both"/>
      </w:pPr>
      <w:r w:rsidRPr="00B12284">
        <w:t>Sehr geehrte Eltern, seh</w:t>
      </w:r>
      <w:r w:rsidR="00C34A34">
        <w:t>r geehrte Erziehungsberechtigte,</w:t>
      </w:r>
    </w:p>
    <w:p w:rsidR="00C34A34" w:rsidRPr="00B12284" w:rsidRDefault="00C34A34" w:rsidP="00A368F0">
      <w:pPr>
        <w:jc w:val="both"/>
      </w:pPr>
      <w:r>
        <w:t>hiermit informieren wir Sie über die Verarbeitung personenbezogener Daten in unserer Schule.</w:t>
      </w:r>
    </w:p>
    <w:p w:rsidR="00275548" w:rsidRPr="0051188A" w:rsidRDefault="00234D1B" w:rsidP="00A368F0">
      <w:pPr>
        <w:jc w:val="both"/>
        <w:rPr>
          <w:b/>
        </w:rPr>
      </w:pPr>
      <w:r>
        <w:rPr>
          <w:b/>
        </w:rPr>
        <w:t xml:space="preserve">I. </w:t>
      </w:r>
      <w:r w:rsidR="00275548" w:rsidRPr="0051188A">
        <w:rPr>
          <w:b/>
        </w:rPr>
        <w:t>Datenverarbeitung</w:t>
      </w:r>
    </w:p>
    <w:p w:rsidR="00275548" w:rsidRDefault="00275548" w:rsidP="00B12284">
      <w:r w:rsidRPr="00275548">
        <w:t xml:space="preserve">Die Schule erhebt und speichert personenbezogene Daten der Schülerinnen und Schüler und der Erziehungsberechtigten zum Zwecke der </w:t>
      </w:r>
      <w:r w:rsidRPr="00275548">
        <w:rPr>
          <w:b/>
        </w:rPr>
        <w:t>Erfüllung des Bildungsauftrags</w:t>
      </w:r>
      <w:r w:rsidRPr="00275548">
        <w:t xml:space="preserve"> oder der </w:t>
      </w:r>
      <w:r w:rsidRPr="00275548">
        <w:rPr>
          <w:b/>
        </w:rPr>
        <w:t>Fürsorgeaufgaben</w:t>
      </w:r>
      <w:r w:rsidRPr="00275548">
        <w:t xml:space="preserve">, zur </w:t>
      </w:r>
      <w:r w:rsidRPr="00275548">
        <w:rPr>
          <w:b/>
        </w:rPr>
        <w:t>Erziehung</w:t>
      </w:r>
      <w:r w:rsidRPr="00275548">
        <w:t xml:space="preserve"> oder </w:t>
      </w:r>
      <w:r w:rsidRPr="00275548">
        <w:rPr>
          <w:b/>
        </w:rPr>
        <w:t>Förderung</w:t>
      </w:r>
      <w:r w:rsidRPr="00275548">
        <w:t xml:space="preserve"> der Schülerinnen und Schüler oder zur Erforschung oder Entwicklung der </w:t>
      </w:r>
      <w:r w:rsidRPr="00544EE3">
        <w:rPr>
          <w:b/>
        </w:rPr>
        <w:t>Schulqualität</w:t>
      </w:r>
      <w:r w:rsidR="00BF7B65">
        <w:rPr>
          <w:b/>
        </w:rPr>
        <w:t>,</w:t>
      </w:r>
      <w:r w:rsidRPr="00275548">
        <w:t xml:space="preserve"> soweit dies erforderlich ist. Rechtsgrundlage dieser Verarbeitung ist § 31</w:t>
      </w:r>
      <w:r w:rsidR="00AD4F44">
        <w:t xml:space="preserve"> Abs.1 Satz 1</w:t>
      </w:r>
      <w:r w:rsidRPr="00275548">
        <w:t xml:space="preserve"> des Niedersächsischen Schulgesetzes (</w:t>
      </w:r>
      <w:proofErr w:type="spellStart"/>
      <w:r w:rsidRPr="00275548">
        <w:t>NSchG</w:t>
      </w:r>
      <w:proofErr w:type="spellEnd"/>
      <w:r w:rsidRPr="00275548">
        <w:t>).</w:t>
      </w:r>
      <w:r w:rsidR="00A133A2">
        <w:t xml:space="preserve"> </w:t>
      </w:r>
      <w:r>
        <w:t xml:space="preserve">Ohne eine rechtliche Grundlage ist die </w:t>
      </w:r>
      <w:r w:rsidR="00AD4F44">
        <w:t>Verarbeitung personenbezogener Daten</w:t>
      </w:r>
      <w:r>
        <w:t xml:space="preserve"> zulässig, wenn in die Verarbeitung eingewilligt wird. Die betreffenden Daten können freiwillig </w:t>
      </w:r>
      <w:r w:rsidR="00CB7800">
        <w:t xml:space="preserve">von Ihnen </w:t>
      </w:r>
      <w:r>
        <w:t>angegeben werden.</w:t>
      </w:r>
    </w:p>
    <w:p w:rsidR="00334D51" w:rsidRDefault="00275548" w:rsidP="00B12284">
      <w:r w:rsidRPr="00275548">
        <w:t>Welche personenbezogene</w:t>
      </w:r>
      <w:r w:rsidR="00802503">
        <w:t>n</w:t>
      </w:r>
      <w:r w:rsidRPr="00275548">
        <w:t xml:space="preserve"> Daten </w:t>
      </w:r>
      <w:r w:rsidR="00802503">
        <w:t xml:space="preserve">die Schule </w:t>
      </w:r>
      <w:r w:rsidR="00B53A33">
        <w:t>zu welchen</w:t>
      </w:r>
      <w:r w:rsidR="00AD4F44">
        <w:t xml:space="preserve"> Zwecken </w:t>
      </w:r>
      <w:r w:rsidR="00802503">
        <w:t>verarbeitet,</w:t>
      </w:r>
      <w:r w:rsidRPr="00275548">
        <w:t xml:space="preserve"> </w:t>
      </w:r>
      <w:r w:rsidR="00BB1580">
        <w:t xml:space="preserve">können Sie </w:t>
      </w:r>
      <w:r w:rsidR="00A4558E">
        <w:t xml:space="preserve">der im Anhang beigefügten </w:t>
      </w:r>
      <w:r w:rsidR="00CB7800" w:rsidRPr="00265047">
        <w:rPr>
          <w:b/>
        </w:rPr>
        <w:t xml:space="preserve">Tabelle </w:t>
      </w:r>
      <w:r w:rsidR="00BB1580">
        <w:t>entnehmen.</w:t>
      </w:r>
    </w:p>
    <w:p w:rsidR="00CA6754" w:rsidRPr="0051188A" w:rsidRDefault="00234D1B" w:rsidP="00A368F0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de-DE"/>
        </w:rPr>
      </w:pPr>
      <w:r>
        <w:rPr>
          <w:rFonts w:ascii="Calibri" w:eastAsia="Times New Roman" w:hAnsi="Calibri" w:cs="Times New Roman"/>
          <w:b/>
          <w:color w:val="000000"/>
          <w:lang w:eastAsia="de-DE"/>
        </w:rPr>
        <w:t xml:space="preserve">II. </w:t>
      </w:r>
      <w:r w:rsidR="00AD4F44" w:rsidRPr="0051188A">
        <w:rPr>
          <w:rFonts w:ascii="Calibri" w:eastAsia="Times New Roman" w:hAnsi="Calibri" w:cs="Times New Roman"/>
          <w:b/>
          <w:color w:val="000000"/>
          <w:lang w:eastAsia="de-DE"/>
        </w:rPr>
        <w:t>Übermittlungen personenbezogener Daten</w:t>
      </w:r>
    </w:p>
    <w:p w:rsidR="00CA6754" w:rsidRDefault="00CA6754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</w:p>
    <w:p w:rsidR="00CA6754" w:rsidRPr="00CA6754" w:rsidRDefault="00CA6754" w:rsidP="00B12284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  <w:r w:rsidRPr="00CA6754">
        <w:rPr>
          <w:rFonts w:ascii="Calibri" w:eastAsia="Times New Roman" w:hAnsi="Calibri" w:cs="Times New Roman"/>
          <w:color w:val="000000"/>
          <w:lang w:eastAsia="de-DE"/>
        </w:rPr>
        <w:t xml:space="preserve">Die Anschrift der Schülerin oder des Schülers und der Erziehungsberechtigten wird an den </w:t>
      </w:r>
      <w:r w:rsidRPr="004B61ED">
        <w:rPr>
          <w:rFonts w:ascii="Calibri" w:eastAsia="Times New Roman" w:hAnsi="Calibri" w:cs="Times New Roman"/>
          <w:color w:val="000000" w:themeColor="text1"/>
          <w:lang w:eastAsia="de-DE"/>
        </w:rPr>
        <w:t xml:space="preserve">Landkreis </w:t>
      </w:r>
      <w:r w:rsidR="00B776AB">
        <w:rPr>
          <w:rFonts w:ascii="Calibri" w:eastAsia="Times New Roman" w:hAnsi="Calibri" w:cs="Times New Roman"/>
          <w:color w:val="000000" w:themeColor="text1"/>
          <w:lang w:eastAsia="de-DE"/>
        </w:rPr>
        <w:t>Gifhorn</w:t>
      </w:r>
      <w:r w:rsidRPr="00CA6754">
        <w:rPr>
          <w:rFonts w:ascii="Calibri" w:eastAsia="Times New Roman" w:hAnsi="Calibri" w:cs="Times New Roman"/>
          <w:color w:val="000000"/>
          <w:lang w:eastAsia="de-DE"/>
        </w:rPr>
        <w:t xml:space="preserve"> als Träger der </w:t>
      </w:r>
      <w:r w:rsidR="002568B6" w:rsidRPr="00CA6754">
        <w:rPr>
          <w:rFonts w:ascii="Calibri" w:eastAsia="Times New Roman" w:hAnsi="Calibri" w:cs="Times New Roman"/>
          <w:color w:val="000000"/>
          <w:lang w:eastAsia="de-DE"/>
        </w:rPr>
        <w:t>Schülerbeförderung und</w:t>
      </w:r>
      <w:r w:rsidRPr="00CA6754">
        <w:rPr>
          <w:rFonts w:ascii="Calibri" w:eastAsia="Times New Roman" w:hAnsi="Calibri" w:cs="Times New Roman"/>
          <w:color w:val="000000"/>
          <w:lang w:eastAsia="de-DE"/>
        </w:rPr>
        <w:t xml:space="preserve"> die unteren Gesundheitsbehörden zum Zwecke der Durchführung der Schuleingangsuntersuchung übermittelt. </w:t>
      </w:r>
      <w:r w:rsidR="00AD4F44">
        <w:rPr>
          <w:rFonts w:ascii="Calibri" w:eastAsia="Times New Roman" w:hAnsi="Calibri" w:cs="Times New Roman"/>
          <w:color w:val="000000"/>
          <w:lang w:eastAsia="de-DE"/>
        </w:rPr>
        <w:t xml:space="preserve">Grundlage für diese Übermittlungen ist § 31 Abs.1 S.2 </w:t>
      </w:r>
      <w:proofErr w:type="spellStart"/>
      <w:r w:rsidR="00AD4F44">
        <w:rPr>
          <w:rFonts w:ascii="Calibri" w:eastAsia="Times New Roman" w:hAnsi="Calibri" w:cs="Times New Roman"/>
          <w:color w:val="000000"/>
          <w:lang w:eastAsia="de-DE"/>
        </w:rPr>
        <w:t>NSchG</w:t>
      </w:r>
      <w:proofErr w:type="spellEnd"/>
      <w:r w:rsidR="00AD4F44">
        <w:rPr>
          <w:rFonts w:ascii="Calibri" w:eastAsia="Times New Roman" w:hAnsi="Calibri" w:cs="Times New Roman"/>
          <w:color w:val="000000"/>
          <w:lang w:eastAsia="de-DE"/>
        </w:rPr>
        <w:t>.</w:t>
      </w:r>
    </w:p>
    <w:p w:rsidR="00CA6754" w:rsidRDefault="00CA6754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</w:p>
    <w:p w:rsidR="00BF7B65" w:rsidRDefault="00546D7F" w:rsidP="00B12284">
      <w:pPr>
        <w:spacing w:after="0" w:line="240" w:lineRule="auto"/>
      </w:pPr>
      <w:r>
        <w:t xml:space="preserve">Gemäß § 31 Abs. 2 </w:t>
      </w:r>
      <w:proofErr w:type="spellStart"/>
      <w:r>
        <w:t>NSchG</w:t>
      </w:r>
      <w:proofErr w:type="spellEnd"/>
      <w:r>
        <w:t xml:space="preserve"> übermittelt d</w:t>
      </w:r>
      <w:r w:rsidR="00D85B23">
        <w:t xml:space="preserve">ie </w:t>
      </w:r>
      <w:r w:rsidR="00B12284">
        <w:t xml:space="preserve">zuständige </w:t>
      </w:r>
      <w:r w:rsidR="00D85B23">
        <w:t>Meldebehörde den Grundschulen personenbezogene Daten der im jeweiligen Schulbezirk gemeldeten Kinder, deren Schulpflicht im folgenden Jahr beginnt, sowie</w:t>
      </w:r>
      <w:r w:rsidR="00B12284">
        <w:t xml:space="preserve"> die</w:t>
      </w:r>
      <w:r w:rsidR="00D85B23">
        <w:t xml:space="preserve"> Daten der gesetzlichen Vertreter</w:t>
      </w:r>
      <w:r>
        <w:t xml:space="preserve">. </w:t>
      </w:r>
      <w:r w:rsidR="00BF7B65">
        <w:t xml:space="preserve"> </w:t>
      </w:r>
      <w:r w:rsidR="00D85B23">
        <w:t xml:space="preserve">Dies </w:t>
      </w:r>
      <w:r>
        <w:t>geschieht</w:t>
      </w:r>
      <w:r w:rsidR="00D85B23">
        <w:t xml:space="preserve"> auch, wenn </w:t>
      </w:r>
      <w:r>
        <w:t>die</w:t>
      </w:r>
      <w:r w:rsidR="00D85B23">
        <w:t xml:space="preserve"> Kind</w:t>
      </w:r>
      <w:r>
        <w:t>er</w:t>
      </w:r>
      <w:r w:rsidR="00D85B23">
        <w:t xml:space="preserve"> vor dem Beginn der Schulpflicht durch Umzug innerhalb der Gemeinde den Schulbezirk wechseln oder in die Gemeinde zuziehen. </w:t>
      </w:r>
      <w:r w:rsidR="00BF7B65">
        <w:t>Die Schule erhält folgende Daten durch die Meldebehörde übermittelt:</w:t>
      </w:r>
    </w:p>
    <w:p w:rsidR="00BF7B65" w:rsidRPr="00CA6754" w:rsidRDefault="00BF7B65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</w:p>
    <w:p w:rsidR="00CA6754" w:rsidRPr="00802503" w:rsidRDefault="00802503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  <w:r w:rsidRPr="00802503">
        <w:rPr>
          <w:rFonts w:ascii="Calibri" w:eastAsia="Times New Roman" w:hAnsi="Calibri" w:cs="Times New Roman"/>
          <w:color w:val="000000"/>
          <w:lang w:eastAsia="de-DE"/>
        </w:rPr>
        <w:t>1.</w:t>
      </w:r>
      <w:r>
        <w:rPr>
          <w:rFonts w:ascii="Calibri" w:eastAsia="Times New Roman" w:hAnsi="Calibri" w:cs="Times New Roman"/>
          <w:color w:val="000000"/>
          <w:lang w:eastAsia="de-DE"/>
        </w:rPr>
        <w:t xml:space="preserve"> </w:t>
      </w:r>
      <w:r w:rsidR="00CA6754" w:rsidRPr="00802503">
        <w:rPr>
          <w:rFonts w:ascii="Calibri" w:eastAsia="Times New Roman" w:hAnsi="Calibri" w:cs="Times New Roman"/>
          <w:color w:val="000000"/>
          <w:lang w:eastAsia="de-DE"/>
        </w:rPr>
        <w:t xml:space="preserve">zum Kind </w:t>
      </w:r>
    </w:p>
    <w:p w:rsidR="00CA6754" w:rsidRPr="00CA6754" w:rsidRDefault="00CA6754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  <w:r w:rsidRPr="00CA6754">
        <w:rPr>
          <w:rFonts w:ascii="Calibri" w:eastAsia="Times New Roman" w:hAnsi="Calibri" w:cs="Times New Roman"/>
          <w:color w:val="000000"/>
          <w:lang w:eastAsia="de-DE"/>
        </w:rPr>
        <w:t xml:space="preserve">a) Familienname, </w:t>
      </w:r>
    </w:p>
    <w:p w:rsidR="00CA6754" w:rsidRPr="00CA6754" w:rsidRDefault="00CA6754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  <w:r w:rsidRPr="00CA6754">
        <w:rPr>
          <w:rFonts w:ascii="Calibri" w:eastAsia="Times New Roman" w:hAnsi="Calibri" w:cs="Times New Roman"/>
          <w:color w:val="000000"/>
          <w:lang w:eastAsia="de-DE"/>
        </w:rPr>
        <w:t xml:space="preserve">b) Vornamen unter Kennzeichnung des gebräuchlichen Vornamens, </w:t>
      </w:r>
    </w:p>
    <w:p w:rsidR="00CA6754" w:rsidRPr="00CA6754" w:rsidRDefault="00CA6754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  <w:r w:rsidRPr="00CA6754">
        <w:rPr>
          <w:rFonts w:ascii="Calibri" w:eastAsia="Times New Roman" w:hAnsi="Calibri" w:cs="Times New Roman"/>
          <w:color w:val="000000"/>
          <w:lang w:eastAsia="de-DE"/>
        </w:rPr>
        <w:t xml:space="preserve">c) Geburtsdatum und Geburtsort sowie bei Geburt im Ausland auch den Staat, </w:t>
      </w:r>
    </w:p>
    <w:p w:rsidR="00CA6754" w:rsidRPr="00CA6754" w:rsidRDefault="00CA6754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  <w:r w:rsidRPr="00CA6754">
        <w:rPr>
          <w:rFonts w:ascii="Calibri" w:eastAsia="Times New Roman" w:hAnsi="Calibri" w:cs="Times New Roman"/>
          <w:color w:val="000000"/>
          <w:lang w:eastAsia="de-DE"/>
        </w:rPr>
        <w:t xml:space="preserve">d) Geschlecht, </w:t>
      </w:r>
    </w:p>
    <w:p w:rsidR="00CA6754" w:rsidRPr="00CA6754" w:rsidRDefault="00CA6754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</w:p>
    <w:p w:rsidR="00CA6754" w:rsidRPr="00CA6754" w:rsidRDefault="00CA6754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  <w:r w:rsidRPr="00CA6754">
        <w:rPr>
          <w:rFonts w:ascii="Calibri" w:eastAsia="Times New Roman" w:hAnsi="Calibri" w:cs="Times New Roman"/>
          <w:color w:val="000000"/>
          <w:lang w:eastAsia="de-DE"/>
        </w:rPr>
        <w:t xml:space="preserve">2. zu den gesetzlichen Vertreterinnen oder Vertretern </w:t>
      </w:r>
    </w:p>
    <w:p w:rsidR="00CA6754" w:rsidRPr="00CA6754" w:rsidRDefault="00CA6754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  <w:r w:rsidRPr="00CA6754">
        <w:rPr>
          <w:rFonts w:ascii="Calibri" w:eastAsia="Times New Roman" w:hAnsi="Calibri" w:cs="Times New Roman"/>
          <w:color w:val="000000"/>
          <w:lang w:eastAsia="de-DE"/>
        </w:rPr>
        <w:t xml:space="preserve">a) Familienname, </w:t>
      </w:r>
    </w:p>
    <w:p w:rsidR="00CA6754" w:rsidRPr="00CA6754" w:rsidRDefault="00CA6754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  <w:r w:rsidRPr="00CA6754">
        <w:rPr>
          <w:rFonts w:ascii="Calibri" w:eastAsia="Times New Roman" w:hAnsi="Calibri" w:cs="Times New Roman"/>
          <w:color w:val="000000"/>
          <w:lang w:eastAsia="de-DE"/>
        </w:rPr>
        <w:t xml:space="preserve">b) Vornamen, </w:t>
      </w:r>
    </w:p>
    <w:p w:rsidR="00CA6754" w:rsidRPr="00CA6754" w:rsidRDefault="00CA6754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  <w:r w:rsidRPr="00CA6754">
        <w:rPr>
          <w:rFonts w:ascii="Calibri" w:eastAsia="Times New Roman" w:hAnsi="Calibri" w:cs="Times New Roman"/>
          <w:color w:val="000000"/>
          <w:lang w:eastAsia="de-DE"/>
        </w:rPr>
        <w:t xml:space="preserve">c) Anschrift, </w:t>
      </w:r>
    </w:p>
    <w:p w:rsidR="009D16D1" w:rsidRPr="006664E0" w:rsidRDefault="00CA6754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  <w:r w:rsidRPr="00CA6754">
        <w:rPr>
          <w:rFonts w:ascii="Calibri" w:eastAsia="Times New Roman" w:hAnsi="Calibri" w:cs="Times New Roman"/>
          <w:color w:val="000000"/>
          <w:lang w:eastAsia="de-DE"/>
        </w:rPr>
        <w:t>d) Auskunftssperren nach § 51 des Bundesmeldegesetzes und bedingte Sperrvermerke nach § 52 des Bundesmeldegesetzes.</w:t>
      </w:r>
    </w:p>
    <w:p w:rsidR="00546D7F" w:rsidRDefault="00546D7F" w:rsidP="00A368F0">
      <w:pPr>
        <w:spacing w:after="0" w:line="240" w:lineRule="auto"/>
        <w:jc w:val="both"/>
      </w:pPr>
    </w:p>
    <w:p w:rsidR="009D16D1" w:rsidRDefault="002568B6" w:rsidP="00A368F0">
      <w:pPr>
        <w:spacing w:after="0" w:line="240" w:lineRule="auto"/>
        <w:jc w:val="both"/>
      </w:pPr>
      <w:r>
        <w:t xml:space="preserve">Diese Daten werden von der abgebenden Schule an die aufnehmende Schule </w:t>
      </w:r>
      <w:r w:rsidR="004F2115">
        <w:t xml:space="preserve">zum Zweck der Überwachung der Einhaltung der Schulpflicht </w:t>
      </w:r>
      <w:r>
        <w:t xml:space="preserve">übermittelt, wenn </w:t>
      </w:r>
      <w:r w:rsidR="009D16D1" w:rsidRPr="009D16D1">
        <w:t>eine schulpflichtige Schülerin oder ein schulpflichtiger Schüler die Schule innerhalb Niedersachsens</w:t>
      </w:r>
      <w:r>
        <w:t xml:space="preserve"> wechselt.</w:t>
      </w:r>
      <w:r w:rsidR="00B16197">
        <w:t xml:space="preserve"> Weitere Übermittlungen sind der im Anhang beigefügten Tabelle zu entnehmen.</w:t>
      </w:r>
    </w:p>
    <w:p w:rsidR="00B57147" w:rsidRPr="00B16197" w:rsidRDefault="00B57147" w:rsidP="00A368F0">
      <w:pPr>
        <w:spacing w:after="0" w:line="240" w:lineRule="auto"/>
        <w:jc w:val="both"/>
      </w:pPr>
    </w:p>
    <w:p w:rsidR="00BF7B65" w:rsidRDefault="00B57147" w:rsidP="00A368F0">
      <w:pPr>
        <w:jc w:val="both"/>
        <w:rPr>
          <w:iCs/>
        </w:rPr>
      </w:pPr>
      <w:r w:rsidRPr="00B16197">
        <w:rPr>
          <w:b/>
          <w:iCs/>
        </w:rPr>
        <w:t>Auftragsverarbeitung</w:t>
      </w:r>
      <w:r w:rsidR="00BF7B65">
        <w:rPr>
          <w:iCs/>
        </w:rPr>
        <w:t xml:space="preserve"> </w:t>
      </w:r>
    </w:p>
    <w:p w:rsidR="00BB1580" w:rsidRDefault="00C34A34" w:rsidP="00B776AB">
      <w:pPr>
        <w:rPr>
          <w:iCs/>
          <w:sz w:val="24"/>
          <w:highlight w:val="yellow"/>
        </w:rPr>
      </w:pPr>
      <w:r w:rsidRPr="00C34A34">
        <w:rPr>
          <w:iCs/>
        </w:rPr>
        <w:t xml:space="preserve">Die </w:t>
      </w:r>
      <w:r>
        <w:rPr>
          <w:iCs/>
        </w:rPr>
        <w:t xml:space="preserve">Westermann-Gruppe </w:t>
      </w:r>
      <w:r w:rsidRPr="00B12284">
        <w:rPr>
          <w:rFonts w:cs="Arial"/>
          <w:iCs/>
          <w:szCs w:val="20"/>
        </w:rPr>
        <w:t xml:space="preserve">verarbeitet auf Grundlage eines schriftlichen Vertrages als </w:t>
      </w:r>
      <w:proofErr w:type="spellStart"/>
      <w:r w:rsidRPr="00B12284">
        <w:rPr>
          <w:rFonts w:cs="Arial"/>
          <w:iCs/>
          <w:szCs w:val="20"/>
        </w:rPr>
        <w:t>Auftragsverarbeiter</w:t>
      </w:r>
      <w:proofErr w:type="spellEnd"/>
      <w:r w:rsidRPr="00B12284">
        <w:rPr>
          <w:rFonts w:cs="Arial"/>
          <w:iCs/>
          <w:szCs w:val="20"/>
        </w:rPr>
        <w:t xml:space="preserve"> weisungsgebunden personenbezogene Daten in unserem Auftrag </w:t>
      </w:r>
      <w:r>
        <w:rPr>
          <w:rFonts w:cs="Arial"/>
          <w:iCs/>
          <w:szCs w:val="20"/>
        </w:rPr>
        <w:t xml:space="preserve">im Rahmen der Nutzung des Online-Dienstes </w:t>
      </w:r>
      <w:proofErr w:type="spellStart"/>
      <w:r>
        <w:rPr>
          <w:rFonts w:cs="Arial"/>
          <w:iCs/>
          <w:szCs w:val="20"/>
        </w:rPr>
        <w:t>Antolin</w:t>
      </w:r>
      <w:proofErr w:type="spellEnd"/>
      <w:r w:rsidRPr="00B12284">
        <w:rPr>
          <w:rFonts w:cs="Arial"/>
          <w:iCs/>
          <w:szCs w:val="20"/>
        </w:rPr>
        <w:t>.</w:t>
      </w:r>
    </w:p>
    <w:p w:rsidR="00B776AB" w:rsidRPr="00B776AB" w:rsidRDefault="00B776AB" w:rsidP="00B776AB">
      <w:pPr>
        <w:rPr>
          <w:iCs/>
        </w:rPr>
      </w:pPr>
      <w:r w:rsidRPr="00B776AB">
        <w:rPr>
          <w:iCs/>
        </w:rPr>
        <w:t xml:space="preserve">Das Deutsche Rote Kreuz verarbeitet auf der Grundlage eines schriftlichen Vertrages als </w:t>
      </w:r>
      <w:proofErr w:type="spellStart"/>
      <w:r w:rsidRPr="00B776AB">
        <w:rPr>
          <w:iCs/>
        </w:rPr>
        <w:t>Auftragsverarbeiter</w:t>
      </w:r>
      <w:proofErr w:type="spellEnd"/>
      <w:r w:rsidRPr="00B776AB">
        <w:rPr>
          <w:iCs/>
        </w:rPr>
        <w:t xml:space="preserve"> weisungsgebunden personenbezogene Daten in unserem Auftrag im Rahmen der Nutzung des Ganztagsbetriebes Ihres Kindes</w:t>
      </w:r>
    </w:p>
    <w:p w:rsidR="0051332B" w:rsidRDefault="00B776AB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  <w:r w:rsidRPr="00B776AB">
        <w:rPr>
          <w:rFonts w:ascii="Calibri" w:eastAsia="Times New Roman" w:hAnsi="Calibri" w:cs="Times New Roman"/>
          <w:color w:val="000000"/>
          <w:lang w:eastAsia="de-DE"/>
        </w:rPr>
        <w:t xml:space="preserve">Der Cornelsen – Verlag verarbeitet auf Grundlage eines schriftlichen Vertrages als </w:t>
      </w:r>
      <w:proofErr w:type="spellStart"/>
      <w:r w:rsidRPr="00B776AB">
        <w:rPr>
          <w:rFonts w:ascii="Calibri" w:eastAsia="Times New Roman" w:hAnsi="Calibri" w:cs="Times New Roman"/>
          <w:color w:val="000000"/>
          <w:lang w:eastAsia="de-DE"/>
        </w:rPr>
        <w:t>Auftragsverarbeiter</w:t>
      </w:r>
      <w:proofErr w:type="spellEnd"/>
      <w:r w:rsidRPr="00B776AB">
        <w:rPr>
          <w:rFonts w:ascii="Calibri" w:eastAsia="Times New Roman" w:hAnsi="Calibri" w:cs="Times New Roman"/>
          <w:color w:val="000000"/>
          <w:lang w:eastAsia="de-DE"/>
        </w:rPr>
        <w:t xml:space="preserve"> weisungsgebunden personenbezogene Daten in unserem Auftrag im Rahmen der Nutzung einer Online – Plattform </w:t>
      </w:r>
      <w:r>
        <w:rPr>
          <w:rFonts w:ascii="Calibri" w:eastAsia="Times New Roman" w:hAnsi="Calibri" w:cs="Times New Roman"/>
          <w:color w:val="000000"/>
          <w:lang w:eastAsia="de-DE"/>
        </w:rPr>
        <w:t xml:space="preserve">(lo-net2) </w:t>
      </w:r>
      <w:r w:rsidRPr="00B776AB">
        <w:rPr>
          <w:rFonts w:ascii="Calibri" w:eastAsia="Times New Roman" w:hAnsi="Calibri" w:cs="Times New Roman"/>
          <w:color w:val="000000"/>
          <w:lang w:eastAsia="de-DE"/>
        </w:rPr>
        <w:t>für die Schule (kommunikative und organisatorische Gründe).</w:t>
      </w:r>
    </w:p>
    <w:p w:rsidR="00B776AB" w:rsidRDefault="00B776AB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</w:p>
    <w:p w:rsidR="00B776AB" w:rsidRDefault="00B776AB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 xml:space="preserve">Der IT- Verbund Gifhorn verarbeitet auf Grundlage eines schriftlichen Vertrages mit dem Schulträger der SG </w:t>
      </w:r>
      <w:proofErr w:type="spellStart"/>
      <w:r>
        <w:rPr>
          <w:rFonts w:ascii="Calibri" w:eastAsia="Times New Roman" w:hAnsi="Calibri" w:cs="Times New Roman"/>
          <w:color w:val="000000"/>
          <w:lang w:eastAsia="de-DE"/>
        </w:rPr>
        <w:t>Isenbüttel</w:t>
      </w:r>
      <w:proofErr w:type="spellEnd"/>
      <w:r>
        <w:rPr>
          <w:rFonts w:ascii="Calibri" w:eastAsia="Times New Roman" w:hAnsi="Calibri" w:cs="Times New Roman"/>
          <w:color w:val="000000"/>
          <w:lang w:eastAsia="de-DE"/>
        </w:rPr>
        <w:t xml:space="preserve"> als </w:t>
      </w:r>
      <w:proofErr w:type="spellStart"/>
      <w:r>
        <w:rPr>
          <w:rFonts w:ascii="Calibri" w:eastAsia="Times New Roman" w:hAnsi="Calibri" w:cs="Times New Roman"/>
          <w:color w:val="000000"/>
          <w:lang w:eastAsia="de-DE"/>
        </w:rPr>
        <w:t>Auftragsverarbeiter</w:t>
      </w:r>
      <w:proofErr w:type="spellEnd"/>
      <w:r>
        <w:rPr>
          <w:rFonts w:ascii="Calibri" w:eastAsia="Times New Roman" w:hAnsi="Calibri" w:cs="Times New Roman"/>
          <w:color w:val="000000"/>
          <w:lang w:eastAsia="de-DE"/>
        </w:rPr>
        <w:t xml:space="preserve"> weisungsgebunden personenbezogene Daten in unserem Auftrag im Rahmen der IT – Administration der Schule.</w:t>
      </w:r>
    </w:p>
    <w:p w:rsidR="00B776AB" w:rsidRDefault="00B776AB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</w:p>
    <w:p w:rsidR="004B61ED" w:rsidRDefault="004B61ED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 xml:space="preserve">Der Schulträger die SG </w:t>
      </w:r>
      <w:proofErr w:type="spellStart"/>
      <w:r>
        <w:rPr>
          <w:rFonts w:ascii="Calibri" w:eastAsia="Times New Roman" w:hAnsi="Calibri" w:cs="Times New Roman"/>
          <w:color w:val="000000"/>
          <w:lang w:eastAsia="de-DE"/>
        </w:rPr>
        <w:t>Isenbüttel</w:t>
      </w:r>
      <w:proofErr w:type="spellEnd"/>
      <w:r>
        <w:rPr>
          <w:rFonts w:ascii="Calibri" w:eastAsia="Times New Roman" w:hAnsi="Calibri" w:cs="Times New Roman"/>
          <w:color w:val="000000"/>
          <w:lang w:eastAsia="de-DE"/>
        </w:rPr>
        <w:t xml:space="preserve"> verarbeitet auf Grundlage eines schriftlichen Vertrages als </w:t>
      </w:r>
      <w:proofErr w:type="spellStart"/>
      <w:r>
        <w:rPr>
          <w:rFonts w:ascii="Calibri" w:eastAsia="Times New Roman" w:hAnsi="Calibri" w:cs="Times New Roman"/>
          <w:color w:val="000000"/>
          <w:lang w:eastAsia="de-DE"/>
        </w:rPr>
        <w:t>Auftragsverarbeiter</w:t>
      </w:r>
      <w:proofErr w:type="spellEnd"/>
      <w:r>
        <w:rPr>
          <w:rFonts w:ascii="Calibri" w:eastAsia="Times New Roman" w:hAnsi="Calibri" w:cs="Times New Roman"/>
          <w:color w:val="000000"/>
          <w:lang w:eastAsia="de-DE"/>
        </w:rPr>
        <w:t xml:space="preserve"> weisungsgebunden personenbezogene Daten in unserem Auftrag im Rahmen der Entsorgung von Akten und der Verwaltung des Servers der Grundschule.</w:t>
      </w:r>
    </w:p>
    <w:p w:rsidR="004B61ED" w:rsidRPr="00B776AB" w:rsidRDefault="004B61ED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</w:p>
    <w:p w:rsidR="00CA6754" w:rsidRPr="00B16197" w:rsidRDefault="00234D1B" w:rsidP="00A368F0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de-DE"/>
        </w:rPr>
      </w:pPr>
      <w:r>
        <w:rPr>
          <w:rFonts w:ascii="Calibri" w:eastAsia="Times New Roman" w:hAnsi="Calibri" w:cs="Times New Roman"/>
          <w:b/>
          <w:color w:val="000000"/>
          <w:lang w:eastAsia="de-DE"/>
        </w:rPr>
        <w:t xml:space="preserve">III. </w:t>
      </w:r>
      <w:r w:rsidR="00CA6754" w:rsidRPr="00B16197">
        <w:rPr>
          <w:rFonts w:ascii="Calibri" w:eastAsia="Times New Roman" w:hAnsi="Calibri" w:cs="Times New Roman"/>
          <w:b/>
          <w:color w:val="000000"/>
          <w:lang w:eastAsia="de-DE"/>
        </w:rPr>
        <w:t xml:space="preserve">Dauer </w:t>
      </w:r>
      <w:r w:rsidR="00BF7B65">
        <w:rPr>
          <w:rFonts w:ascii="Calibri" w:eastAsia="Times New Roman" w:hAnsi="Calibri" w:cs="Times New Roman"/>
          <w:b/>
          <w:color w:val="000000"/>
          <w:lang w:eastAsia="de-DE"/>
        </w:rPr>
        <w:t>der</w:t>
      </w:r>
      <w:r w:rsidR="00CA6754" w:rsidRPr="00B16197">
        <w:rPr>
          <w:rFonts w:ascii="Calibri" w:eastAsia="Times New Roman" w:hAnsi="Calibri" w:cs="Times New Roman"/>
          <w:b/>
          <w:color w:val="000000"/>
          <w:lang w:eastAsia="de-DE"/>
        </w:rPr>
        <w:t xml:space="preserve"> Speicherung </w:t>
      </w:r>
      <w:r w:rsidR="00BF7B65">
        <w:rPr>
          <w:rFonts w:ascii="Calibri" w:eastAsia="Times New Roman" w:hAnsi="Calibri" w:cs="Times New Roman"/>
          <w:b/>
          <w:color w:val="000000"/>
          <w:lang w:eastAsia="de-DE"/>
        </w:rPr>
        <w:t>der personenbezogenen</w:t>
      </w:r>
      <w:r w:rsidR="00CA6754" w:rsidRPr="00B16197">
        <w:rPr>
          <w:rFonts w:ascii="Calibri" w:eastAsia="Times New Roman" w:hAnsi="Calibri" w:cs="Times New Roman"/>
          <w:b/>
          <w:color w:val="000000"/>
          <w:lang w:eastAsia="de-DE"/>
        </w:rPr>
        <w:t xml:space="preserve"> Daten</w:t>
      </w:r>
    </w:p>
    <w:p w:rsidR="00CA6754" w:rsidRDefault="00CA6754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</w:p>
    <w:p w:rsidR="00CA6754" w:rsidRDefault="00CA6754" w:rsidP="00B12284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  <w:r w:rsidRPr="00AD4F44">
        <w:rPr>
          <w:rFonts w:ascii="Calibri" w:eastAsia="Times New Roman" w:hAnsi="Calibri" w:cs="Times New Roman"/>
          <w:color w:val="000000"/>
          <w:lang w:eastAsia="de-DE"/>
        </w:rPr>
        <w:t>Im Schulbereich</w:t>
      </w:r>
      <w:r w:rsidR="00AD4F44" w:rsidRPr="00AD4F44">
        <w:rPr>
          <w:rFonts w:ascii="Calibri" w:eastAsia="Times New Roman" w:hAnsi="Calibri" w:cs="Times New Roman"/>
          <w:color w:val="000000"/>
          <w:lang w:eastAsia="de-DE"/>
        </w:rPr>
        <w:t xml:space="preserve"> ist für die Speicherdauer der Runde</w:t>
      </w:r>
      <w:r w:rsidRPr="00AD4F44">
        <w:rPr>
          <w:rFonts w:ascii="Calibri" w:eastAsia="Times New Roman" w:hAnsi="Calibri" w:cs="Times New Roman"/>
          <w:color w:val="000000"/>
          <w:lang w:eastAsia="de-DE"/>
        </w:rPr>
        <w:t xml:space="preserve">rlass des </w:t>
      </w:r>
      <w:r w:rsidR="00AD4F44" w:rsidRPr="00AD4F44">
        <w:rPr>
          <w:rFonts w:ascii="Calibri" w:eastAsia="Times New Roman" w:hAnsi="Calibri" w:cs="Times New Roman"/>
          <w:color w:val="000000"/>
          <w:lang w:eastAsia="de-DE"/>
        </w:rPr>
        <w:t xml:space="preserve">Niedersächsischen </w:t>
      </w:r>
      <w:r w:rsidRPr="00AD4F44">
        <w:rPr>
          <w:rFonts w:ascii="Calibri" w:eastAsia="Times New Roman" w:hAnsi="Calibri" w:cs="Times New Roman"/>
          <w:color w:val="000000"/>
          <w:lang w:eastAsia="de-DE"/>
        </w:rPr>
        <w:t xml:space="preserve">Kultusministeriums zur „Aufbewahrung von Schriftgut in öffentlichen Schulen: Löschung personenbezogener Daten nach § 17 Abs. 2 NDSG“ </w:t>
      </w:r>
      <w:r w:rsidR="00AD4F44" w:rsidRPr="00AD4F44">
        <w:rPr>
          <w:rFonts w:ascii="Calibri" w:eastAsia="Times New Roman" w:hAnsi="Calibri" w:cs="Times New Roman"/>
          <w:color w:val="000000"/>
          <w:lang w:eastAsia="de-DE"/>
        </w:rPr>
        <w:t xml:space="preserve"> 2.1.2012 </w:t>
      </w:r>
      <w:r w:rsidRPr="00AD4F44">
        <w:rPr>
          <w:rFonts w:ascii="Calibri" w:eastAsia="Times New Roman" w:hAnsi="Calibri" w:cs="Times New Roman"/>
          <w:color w:val="000000"/>
          <w:lang w:eastAsia="de-DE"/>
        </w:rPr>
        <w:t>(RdErl. d. MK v. 2.1.2012 - 11-02201/1, 05410/1.2 (</w:t>
      </w:r>
      <w:proofErr w:type="spellStart"/>
      <w:r w:rsidRPr="00AD4F44">
        <w:rPr>
          <w:rFonts w:ascii="Calibri" w:eastAsia="Times New Roman" w:hAnsi="Calibri" w:cs="Times New Roman"/>
          <w:color w:val="000000"/>
          <w:lang w:eastAsia="de-DE"/>
        </w:rPr>
        <w:t>Nds.MBl</w:t>
      </w:r>
      <w:proofErr w:type="spellEnd"/>
      <w:r w:rsidRPr="00AD4F44">
        <w:rPr>
          <w:rFonts w:ascii="Calibri" w:eastAsia="Times New Roman" w:hAnsi="Calibri" w:cs="Times New Roman"/>
          <w:color w:val="000000"/>
          <w:lang w:eastAsia="de-DE"/>
        </w:rPr>
        <w:t xml:space="preserve">. Nr.3/2012 S.81; </w:t>
      </w:r>
      <w:proofErr w:type="spellStart"/>
      <w:r w:rsidRPr="00AD4F44">
        <w:rPr>
          <w:rFonts w:ascii="Calibri" w:eastAsia="Times New Roman" w:hAnsi="Calibri" w:cs="Times New Roman"/>
          <w:color w:val="000000"/>
          <w:lang w:eastAsia="de-DE"/>
        </w:rPr>
        <w:t>SVBl</w:t>
      </w:r>
      <w:proofErr w:type="spellEnd"/>
      <w:r w:rsidRPr="00AD4F44">
        <w:rPr>
          <w:rFonts w:ascii="Calibri" w:eastAsia="Times New Roman" w:hAnsi="Calibri" w:cs="Times New Roman"/>
          <w:color w:val="000000"/>
          <w:lang w:eastAsia="de-DE"/>
        </w:rPr>
        <w:t xml:space="preserve">. 3/2012 S.162) - VORIS 22560 - Im Einvernehmen mit der </w:t>
      </w:r>
      <w:proofErr w:type="spellStart"/>
      <w:r w:rsidRPr="00AD4F44">
        <w:rPr>
          <w:rFonts w:ascii="Calibri" w:eastAsia="Times New Roman" w:hAnsi="Calibri" w:cs="Times New Roman"/>
          <w:color w:val="000000"/>
          <w:lang w:eastAsia="de-DE"/>
        </w:rPr>
        <w:t>StK</w:t>
      </w:r>
      <w:proofErr w:type="spellEnd"/>
      <w:r w:rsidRPr="00AD4F44">
        <w:rPr>
          <w:rFonts w:ascii="Calibri" w:eastAsia="Times New Roman" w:hAnsi="Calibri" w:cs="Times New Roman"/>
          <w:color w:val="000000"/>
          <w:lang w:eastAsia="de-DE"/>
        </w:rPr>
        <w:t xml:space="preserve"> und dem MI -) maßgebend.</w:t>
      </w:r>
      <w:r w:rsidR="00AD4F44" w:rsidRPr="00AD4F44">
        <w:rPr>
          <w:rFonts w:ascii="Calibri" w:eastAsia="Times New Roman" w:hAnsi="Calibri" w:cs="Times New Roman"/>
          <w:color w:val="000000"/>
          <w:lang w:eastAsia="de-DE"/>
        </w:rPr>
        <w:t xml:space="preserve"> </w:t>
      </w:r>
    </w:p>
    <w:p w:rsidR="00AD4F44" w:rsidRPr="00B16197" w:rsidRDefault="00AD4F44" w:rsidP="00A368F0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de-DE"/>
        </w:rPr>
      </w:pPr>
    </w:p>
    <w:p w:rsidR="00CA6754" w:rsidRPr="00B16197" w:rsidRDefault="00234D1B" w:rsidP="00A368F0">
      <w:pPr>
        <w:jc w:val="both"/>
        <w:rPr>
          <w:b/>
        </w:rPr>
      </w:pPr>
      <w:r>
        <w:rPr>
          <w:b/>
        </w:rPr>
        <w:t xml:space="preserve">IV. </w:t>
      </w:r>
      <w:r w:rsidR="00CA6754" w:rsidRPr="00B16197">
        <w:rPr>
          <w:b/>
        </w:rPr>
        <w:t>Betroffenenrechte</w:t>
      </w:r>
    </w:p>
    <w:p w:rsidR="00CA6754" w:rsidRDefault="00CA6754" w:rsidP="00A368F0">
      <w:pPr>
        <w:spacing w:after="0" w:line="240" w:lineRule="auto"/>
        <w:jc w:val="both"/>
        <w:rPr>
          <w:rFonts w:ascii="Calibri" w:eastAsia="Times New Roman" w:hAnsi="Calibri" w:cs="Times New Roman"/>
          <w:lang w:eastAsia="de-DE"/>
        </w:rPr>
      </w:pPr>
      <w:r w:rsidRPr="0016555B">
        <w:rPr>
          <w:rFonts w:ascii="Calibri" w:eastAsia="Times New Roman" w:hAnsi="Calibri" w:cs="Times New Roman"/>
          <w:lang w:eastAsia="de-DE"/>
        </w:rPr>
        <w:t>Sie können folgende Rechte geltend machen:</w:t>
      </w:r>
    </w:p>
    <w:p w:rsidR="004342C3" w:rsidRPr="0016555B" w:rsidRDefault="004342C3" w:rsidP="00A368F0">
      <w:pPr>
        <w:spacing w:after="0" w:line="240" w:lineRule="auto"/>
        <w:jc w:val="both"/>
        <w:rPr>
          <w:rFonts w:ascii="Calibri" w:eastAsia="Times New Roman" w:hAnsi="Calibri" w:cs="Times New Roman"/>
          <w:lang w:eastAsia="de-DE"/>
        </w:rPr>
      </w:pPr>
    </w:p>
    <w:p w:rsidR="00CA6754" w:rsidRPr="00743E8B" w:rsidRDefault="00CA6754" w:rsidP="00A368F0">
      <w:pPr>
        <w:numPr>
          <w:ilvl w:val="0"/>
          <w:numId w:val="4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4D0F">
        <w:rPr>
          <w:rFonts w:ascii="Calibri" w:eastAsia="Times New Roman" w:hAnsi="Calibri" w:cs="Times New Roman"/>
          <w:b/>
          <w:lang w:eastAsia="de-DE"/>
        </w:rPr>
        <w:t>Auskunft</w:t>
      </w:r>
      <w:r>
        <w:rPr>
          <w:rFonts w:ascii="Calibri" w:eastAsia="Times New Roman" w:hAnsi="Calibri" w:cs="Times New Roman"/>
          <w:b/>
          <w:lang w:eastAsia="de-DE"/>
        </w:rPr>
        <w:t>/ Akteneinsicht</w:t>
      </w:r>
    </w:p>
    <w:p w:rsidR="0091645F" w:rsidRPr="00CA6754" w:rsidRDefault="00222FAF" w:rsidP="00B12284">
      <w:pPr>
        <w:spacing w:after="0" w:line="240" w:lineRule="auto"/>
        <w:ind w:left="540"/>
        <w:textAlignment w:val="center"/>
        <w:rPr>
          <w:rFonts w:ascii="Calibri" w:eastAsia="Times New Roman" w:hAnsi="Calibri" w:cs="Times New Roman"/>
          <w:lang w:eastAsia="de-DE"/>
        </w:rPr>
      </w:pPr>
      <w:r>
        <w:rPr>
          <w:rFonts w:ascii="Calibri" w:eastAsia="Times New Roman" w:hAnsi="Calibri" w:cs="Times New Roman"/>
          <w:lang w:eastAsia="de-DE"/>
        </w:rPr>
        <w:t>Gem. Art. 15 DS</w:t>
      </w:r>
      <w:r w:rsidR="00CA6754">
        <w:rPr>
          <w:rFonts w:ascii="Calibri" w:eastAsia="Times New Roman" w:hAnsi="Calibri" w:cs="Times New Roman"/>
          <w:lang w:eastAsia="de-DE"/>
        </w:rPr>
        <w:t xml:space="preserve">GVO haben Sie das Recht, Auskunft bzw. </w:t>
      </w:r>
      <w:r w:rsidR="002568B6">
        <w:rPr>
          <w:rFonts w:ascii="Calibri" w:eastAsia="Times New Roman" w:hAnsi="Calibri" w:cs="Times New Roman"/>
          <w:lang w:eastAsia="de-DE"/>
        </w:rPr>
        <w:t xml:space="preserve">Akteneinsicht </w:t>
      </w:r>
      <w:r w:rsidR="002568B6" w:rsidRPr="0016555B">
        <w:rPr>
          <w:rFonts w:ascii="Calibri" w:eastAsia="Times New Roman" w:hAnsi="Calibri" w:cs="Times New Roman"/>
          <w:lang w:eastAsia="de-DE"/>
        </w:rPr>
        <w:t>über</w:t>
      </w:r>
      <w:r w:rsidR="00CA6754" w:rsidRPr="0016555B">
        <w:rPr>
          <w:rFonts w:ascii="Calibri" w:eastAsia="Times New Roman" w:hAnsi="Calibri" w:cs="Times New Roman"/>
          <w:lang w:eastAsia="de-DE"/>
        </w:rPr>
        <w:t xml:space="preserve"> </w:t>
      </w:r>
      <w:r w:rsidR="00CA6754">
        <w:rPr>
          <w:rFonts w:ascii="Calibri" w:eastAsia="Times New Roman" w:hAnsi="Calibri" w:cs="Times New Roman"/>
          <w:lang w:eastAsia="de-DE"/>
        </w:rPr>
        <w:t xml:space="preserve">die </w:t>
      </w:r>
      <w:r w:rsidR="00CA6754" w:rsidRPr="0016555B">
        <w:rPr>
          <w:rFonts w:ascii="Calibri" w:eastAsia="Times New Roman" w:hAnsi="Calibri" w:cs="Times New Roman"/>
          <w:lang w:eastAsia="de-DE"/>
        </w:rPr>
        <w:t>von uns verarbe</w:t>
      </w:r>
      <w:r w:rsidR="00CA6754">
        <w:rPr>
          <w:rFonts w:ascii="Calibri" w:eastAsia="Times New Roman" w:hAnsi="Calibri" w:cs="Times New Roman"/>
          <w:lang w:eastAsia="de-DE"/>
        </w:rPr>
        <w:t>iteten personenbezogenen Daten zu erhalten</w:t>
      </w:r>
    </w:p>
    <w:p w:rsidR="0091645F" w:rsidRPr="00743E8B" w:rsidRDefault="0091645F" w:rsidP="00A368F0">
      <w:pPr>
        <w:numPr>
          <w:ilvl w:val="0"/>
          <w:numId w:val="4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4D0F">
        <w:rPr>
          <w:rFonts w:ascii="Calibri" w:eastAsia="Times New Roman" w:hAnsi="Calibri" w:cs="Times New Roman"/>
          <w:b/>
          <w:lang w:eastAsia="de-DE"/>
        </w:rPr>
        <w:t>Berichtigung</w:t>
      </w:r>
      <w:r w:rsidRPr="0016555B">
        <w:rPr>
          <w:rFonts w:ascii="Calibri" w:eastAsia="Times New Roman" w:hAnsi="Calibri" w:cs="Times New Roman"/>
          <w:lang w:eastAsia="de-DE"/>
        </w:rPr>
        <w:t xml:space="preserve"> </w:t>
      </w:r>
    </w:p>
    <w:p w:rsidR="0091645F" w:rsidRPr="0016555B" w:rsidRDefault="0091645F" w:rsidP="00B12284">
      <w:p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lang w:eastAsia="de-DE"/>
        </w:rPr>
        <w:t>Sind bei uns gespeicherte personenbezogene Daten unrichtig</w:t>
      </w:r>
      <w:r w:rsidRPr="0016555B">
        <w:rPr>
          <w:rFonts w:ascii="Calibri" w:eastAsia="Times New Roman" w:hAnsi="Calibri" w:cs="Times New Roman"/>
          <w:lang w:eastAsia="de-DE"/>
        </w:rPr>
        <w:t xml:space="preserve"> oder</w:t>
      </w:r>
      <w:r>
        <w:rPr>
          <w:rFonts w:ascii="Calibri" w:eastAsia="Times New Roman" w:hAnsi="Calibri" w:cs="Times New Roman"/>
          <w:lang w:eastAsia="de-DE"/>
        </w:rPr>
        <w:t xml:space="preserve"> unvollstä</w:t>
      </w:r>
      <w:r w:rsidR="00222FAF">
        <w:rPr>
          <w:rFonts w:ascii="Calibri" w:eastAsia="Times New Roman" w:hAnsi="Calibri" w:cs="Times New Roman"/>
          <w:lang w:eastAsia="de-DE"/>
        </w:rPr>
        <w:t>ndig, haben Sie gem. Art. 16 DS</w:t>
      </w:r>
      <w:r>
        <w:rPr>
          <w:rFonts w:ascii="Calibri" w:eastAsia="Times New Roman" w:hAnsi="Calibri" w:cs="Times New Roman"/>
          <w:lang w:eastAsia="de-DE"/>
        </w:rPr>
        <w:t>GVO das Recht, diese berichtigen bzw. vervollständigen zu lassen.</w:t>
      </w:r>
      <w:r w:rsidRPr="0016555B">
        <w:rPr>
          <w:rFonts w:ascii="Calibri" w:eastAsia="Times New Roman" w:hAnsi="Calibri" w:cs="Times New Roman"/>
          <w:lang w:eastAsia="de-DE"/>
        </w:rPr>
        <w:t xml:space="preserve"> </w:t>
      </w:r>
    </w:p>
    <w:p w:rsidR="0091645F" w:rsidRPr="00743E8B" w:rsidRDefault="0091645F" w:rsidP="00A368F0">
      <w:pPr>
        <w:numPr>
          <w:ilvl w:val="0"/>
          <w:numId w:val="4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4D0F">
        <w:rPr>
          <w:rFonts w:ascii="Calibri" w:eastAsia="Times New Roman" w:hAnsi="Calibri" w:cs="Times New Roman"/>
          <w:b/>
          <w:lang w:eastAsia="de-DE"/>
        </w:rPr>
        <w:t>Löschung</w:t>
      </w:r>
      <w:r>
        <w:rPr>
          <w:rFonts w:ascii="Calibri" w:eastAsia="Times New Roman" w:hAnsi="Calibri" w:cs="Times New Roman"/>
          <w:lang w:eastAsia="de-DE"/>
        </w:rPr>
        <w:t xml:space="preserve"> </w:t>
      </w:r>
    </w:p>
    <w:p w:rsidR="0091645F" w:rsidRPr="0016555B" w:rsidRDefault="00222FAF" w:rsidP="00B12284">
      <w:p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lang w:eastAsia="de-DE"/>
        </w:rPr>
        <w:t>Art. 17 DS</w:t>
      </w:r>
      <w:r w:rsidR="0091645F">
        <w:rPr>
          <w:rFonts w:ascii="Calibri" w:eastAsia="Times New Roman" w:hAnsi="Calibri" w:cs="Times New Roman"/>
          <w:lang w:eastAsia="de-DE"/>
        </w:rPr>
        <w:t xml:space="preserve">GVO normiert das Recht auf Löschung personenbezogener Daten. Dieses Recht steht Ihnen insbesondere dann zu, wenn </w:t>
      </w:r>
      <w:r w:rsidR="0091645F" w:rsidRPr="0016555B">
        <w:rPr>
          <w:rFonts w:ascii="Calibri" w:eastAsia="Times New Roman" w:hAnsi="Calibri" w:cs="Times New Roman"/>
          <w:lang w:eastAsia="de-DE"/>
        </w:rPr>
        <w:t>die Speicherung der personenbezogenen Daten zur Erfüllung unser</w:t>
      </w:r>
      <w:r w:rsidR="0091645F">
        <w:rPr>
          <w:rFonts w:ascii="Calibri" w:eastAsia="Times New Roman" w:hAnsi="Calibri" w:cs="Times New Roman"/>
          <w:lang w:eastAsia="de-DE"/>
        </w:rPr>
        <w:t>er</w:t>
      </w:r>
      <w:r w:rsidR="0091645F" w:rsidRPr="0016555B">
        <w:rPr>
          <w:rFonts w:ascii="Calibri" w:eastAsia="Times New Roman" w:hAnsi="Calibri" w:cs="Times New Roman"/>
          <w:lang w:eastAsia="de-DE"/>
        </w:rPr>
        <w:t xml:space="preserve"> gesetzlichen Aufgaben </w:t>
      </w:r>
      <w:r w:rsidR="0091645F">
        <w:rPr>
          <w:rFonts w:ascii="Calibri" w:eastAsia="Times New Roman" w:hAnsi="Calibri" w:cs="Times New Roman"/>
          <w:lang w:eastAsia="de-DE"/>
        </w:rPr>
        <w:t>nicht mehr erforderlich ist oder Sie Ihre Einwilligung zur Datenverarbeitung mit Wirkung für die Zukunft widerrufen haben.</w:t>
      </w:r>
    </w:p>
    <w:p w:rsidR="0091645F" w:rsidRPr="00A2473F" w:rsidRDefault="0091645F" w:rsidP="00A368F0">
      <w:pPr>
        <w:numPr>
          <w:ilvl w:val="0"/>
          <w:numId w:val="4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4D0F">
        <w:rPr>
          <w:rFonts w:ascii="Calibri" w:eastAsia="Times New Roman" w:hAnsi="Calibri" w:cs="Times New Roman"/>
          <w:b/>
          <w:lang w:eastAsia="de-DE"/>
        </w:rPr>
        <w:t>Einschränkung der Verarbeitung</w:t>
      </w:r>
      <w:r w:rsidRPr="0016555B">
        <w:rPr>
          <w:rFonts w:ascii="Calibri" w:eastAsia="Times New Roman" w:hAnsi="Calibri" w:cs="Times New Roman"/>
          <w:lang w:eastAsia="de-DE"/>
        </w:rPr>
        <w:t xml:space="preserve"> </w:t>
      </w:r>
    </w:p>
    <w:p w:rsidR="0091645F" w:rsidRDefault="00222FAF" w:rsidP="00B12284">
      <w:pPr>
        <w:spacing w:after="0" w:line="240" w:lineRule="auto"/>
        <w:ind w:left="540"/>
        <w:textAlignment w:val="center"/>
        <w:rPr>
          <w:rFonts w:ascii="Calibri" w:eastAsia="Times New Roman" w:hAnsi="Calibri" w:cs="Times New Roman"/>
          <w:lang w:eastAsia="de-DE"/>
        </w:rPr>
      </w:pPr>
      <w:r>
        <w:rPr>
          <w:rFonts w:ascii="Calibri" w:eastAsia="Times New Roman" w:hAnsi="Calibri" w:cs="Times New Roman"/>
          <w:lang w:eastAsia="de-DE"/>
        </w:rPr>
        <w:t>Gem. Art. 18 DS</w:t>
      </w:r>
      <w:r w:rsidR="0091645F">
        <w:rPr>
          <w:rFonts w:ascii="Calibri" w:eastAsia="Times New Roman" w:hAnsi="Calibri" w:cs="Times New Roman"/>
          <w:lang w:eastAsia="de-DE"/>
        </w:rPr>
        <w:t xml:space="preserve">GVO können Sie </w:t>
      </w:r>
      <w:r w:rsidR="002568B6">
        <w:rPr>
          <w:rFonts w:ascii="Calibri" w:eastAsia="Times New Roman" w:hAnsi="Calibri" w:cs="Times New Roman"/>
          <w:lang w:eastAsia="de-DE"/>
        </w:rPr>
        <w:t>die Einschränkung</w:t>
      </w:r>
      <w:r w:rsidR="0091645F">
        <w:rPr>
          <w:rFonts w:ascii="Calibri" w:eastAsia="Times New Roman" w:hAnsi="Calibri" w:cs="Times New Roman"/>
          <w:lang w:eastAsia="de-DE"/>
        </w:rPr>
        <w:t xml:space="preserve"> </w:t>
      </w:r>
      <w:r w:rsidR="00BF7B65">
        <w:rPr>
          <w:rFonts w:ascii="Calibri" w:eastAsia="Times New Roman" w:hAnsi="Calibri" w:cs="Times New Roman"/>
          <w:lang w:eastAsia="de-DE"/>
        </w:rPr>
        <w:t xml:space="preserve">der Verarbeitung </w:t>
      </w:r>
      <w:r w:rsidR="0091645F">
        <w:rPr>
          <w:rFonts w:ascii="Calibri" w:eastAsia="Times New Roman" w:hAnsi="Calibri" w:cs="Times New Roman"/>
          <w:lang w:eastAsia="de-DE"/>
        </w:rPr>
        <w:t>d</w:t>
      </w:r>
      <w:r w:rsidR="0091645F" w:rsidRPr="0016555B">
        <w:rPr>
          <w:rFonts w:ascii="Calibri" w:eastAsia="Times New Roman" w:hAnsi="Calibri" w:cs="Times New Roman"/>
          <w:lang w:eastAsia="de-DE"/>
        </w:rPr>
        <w:t xml:space="preserve">er personenbezogenen Daten verlangen, </w:t>
      </w:r>
      <w:r w:rsidR="0091645F">
        <w:rPr>
          <w:rFonts w:ascii="Calibri" w:eastAsia="Times New Roman" w:hAnsi="Calibri" w:cs="Times New Roman"/>
          <w:lang w:eastAsia="de-DE"/>
        </w:rPr>
        <w:t>wenn</w:t>
      </w:r>
    </w:p>
    <w:p w:rsidR="0091645F" w:rsidRPr="00C634D9" w:rsidRDefault="0091645F" w:rsidP="00A368F0">
      <w:pPr>
        <w:pStyle w:val="Listenabsatz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634D9">
        <w:rPr>
          <w:rFonts w:ascii="Calibri" w:eastAsia="Times New Roman" w:hAnsi="Calibri" w:cs="Times New Roman"/>
          <w:lang w:eastAsia="de-DE"/>
        </w:rPr>
        <w:t xml:space="preserve">die Richtigkeit der </w:t>
      </w:r>
      <w:r>
        <w:rPr>
          <w:rFonts w:ascii="Calibri" w:eastAsia="Times New Roman" w:hAnsi="Calibri" w:cs="Times New Roman"/>
          <w:lang w:eastAsia="de-DE"/>
        </w:rPr>
        <w:t>Daten von Ihnen bestritten wird</w:t>
      </w:r>
      <w:r w:rsidRPr="00C634D9">
        <w:rPr>
          <w:rFonts w:ascii="Calibri" w:eastAsia="Times New Roman" w:hAnsi="Calibri" w:cs="Times New Roman"/>
          <w:lang w:eastAsia="de-DE"/>
        </w:rPr>
        <w:t xml:space="preserve"> </w:t>
      </w:r>
    </w:p>
    <w:p w:rsidR="0091645F" w:rsidRPr="00C634D9" w:rsidRDefault="0091645F" w:rsidP="00A368F0">
      <w:pPr>
        <w:pStyle w:val="Listenabsatz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634D9">
        <w:rPr>
          <w:rFonts w:ascii="Calibri" w:eastAsia="Times New Roman" w:hAnsi="Calibri" w:cs="Times New Roman"/>
          <w:lang w:eastAsia="de-DE"/>
        </w:rPr>
        <w:t>die Verarbeitung unrechtmäßig ist, Sie aber deren Löschung ablehnen</w:t>
      </w:r>
    </w:p>
    <w:p w:rsidR="0091645F" w:rsidRPr="00C634D9" w:rsidRDefault="0091645F" w:rsidP="00A368F0">
      <w:pPr>
        <w:pStyle w:val="Listenabsatz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634D9">
        <w:rPr>
          <w:rFonts w:ascii="Calibri" w:eastAsia="Times New Roman" w:hAnsi="Calibri" w:cs="Times New Roman"/>
          <w:lang w:eastAsia="de-DE"/>
        </w:rPr>
        <w:t>wir die Daten nicht mehr benötigen, Sie jedoch diese zur Geltendmachung, Ausübung oder Verteidigung von</w:t>
      </w:r>
      <w:r w:rsidRPr="00C634D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C634D9">
        <w:rPr>
          <w:rFonts w:ascii="Calibri" w:eastAsia="Times New Roman" w:hAnsi="Calibri" w:cs="Times New Roman"/>
          <w:lang w:eastAsia="de-DE"/>
        </w:rPr>
        <w:t>Rechtsansprüchen benötigen</w:t>
      </w:r>
    </w:p>
    <w:p w:rsidR="0091645F" w:rsidRPr="00C634D9" w:rsidRDefault="0091645F" w:rsidP="00A368F0">
      <w:pPr>
        <w:pStyle w:val="Listenabsatz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634D9">
        <w:rPr>
          <w:rFonts w:ascii="Calibri" w:eastAsia="Times New Roman" w:hAnsi="Calibri" w:cs="Times New Roman"/>
          <w:lang w:eastAsia="de-DE"/>
        </w:rPr>
        <w:lastRenderedPageBreak/>
        <w:t>oder Sie gemäß Art. 21 DSGVO Widerspruch gegen die Verarbeitung eingelegt haben</w:t>
      </w:r>
    </w:p>
    <w:p w:rsidR="0091645F" w:rsidRPr="00C634D9" w:rsidRDefault="0091645F" w:rsidP="00A368F0">
      <w:pPr>
        <w:numPr>
          <w:ilvl w:val="0"/>
          <w:numId w:val="4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b/>
          <w:lang w:eastAsia="de-DE"/>
        </w:rPr>
        <w:t>Widerspruch</w:t>
      </w:r>
    </w:p>
    <w:p w:rsidR="00D47386" w:rsidRPr="001E3110" w:rsidRDefault="0091645F" w:rsidP="00B12284">
      <w:pPr>
        <w:spacing w:after="0" w:line="240" w:lineRule="auto"/>
        <w:ind w:left="540"/>
        <w:textAlignment w:val="center"/>
        <w:rPr>
          <w:rFonts w:ascii="Calibri" w:eastAsia="Times New Roman" w:hAnsi="Calibri" w:cs="Times New Roman"/>
          <w:lang w:eastAsia="de-DE"/>
        </w:rPr>
      </w:pPr>
      <w:r>
        <w:rPr>
          <w:rFonts w:ascii="Calibri" w:eastAsia="Times New Roman" w:hAnsi="Calibri" w:cs="Times New Roman"/>
          <w:lang w:eastAsia="de-DE"/>
        </w:rPr>
        <w:t xml:space="preserve">Sie können bei Gründen, die sich aus Ihrer besonderen Situation ergeben, ein Widerspruchsrecht </w:t>
      </w:r>
      <w:r w:rsidR="00222FAF">
        <w:rPr>
          <w:rFonts w:ascii="Calibri" w:eastAsia="Times New Roman" w:hAnsi="Calibri" w:cs="Times New Roman"/>
          <w:lang w:eastAsia="de-DE"/>
        </w:rPr>
        <w:t>geltend machen. Gem. Art. 21 DS</w:t>
      </w:r>
      <w:r>
        <w:rPr>
          <w:rFonts w:ascii="Calibri" w:eastAsia="Times New Roman" w:hAnsi="Calibri" w:cs="Times New Roman"/>
          <w:lang w:eastAsia="de-DE"/>
        </w:rPr>
        <w:t>GVO ist jedoch zu berücksichtigten, ob schutzwürdige Gründe für die Verarbeitung vorliegen oder die Verarbeitung der Geltendmachung, Ausübung oder Verteidigung von Rechtsansprüchen dient.</w:t>
      </w:r>
    </w:p>
    <w:p w:rsidR="0091645F" w:rsidRPr="00B475F1" w:rsidRDefault="0091645F" w:rsidP="00A368F0">
      <w:pPr>
        <w:numPr>
          <w:ilvl w:val="0"/>
          <w:numId w:val="4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b/>
          <w:lang w:eastAsia="de-DE"/>
        </w:rPr>
        <w:t>Datenübertragbarkeit</w:t>
      </w:r>
    </w:p>
    <w:p w:rsidR="0091645F" w:rsidRPr="00B475F1" w:rsidRDefault="0091645F" w:rsidP="00B12284">
      <w:p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lang w:eastAsia="de-DE"/>
        </w:rPr>
        <w:t>Ist die Verarbeitung Ihrer Daten mit Hilfe eines automatisierten Verfahrens erf</w:t>
      </w:r>
      <w:r w:rsidR="00222FAF">
        <w:rPr>
          <w:rFonts w:ascii="Calibri" w:eastAsia="Times New Roman" w:hAnsi="Calibri" w:cs="Times New Roman"/>
          <w:lang w:eastAsia="de-DE"/>
        </w:rPr>
        <w:t>olgt, haben Sie gem. Art. 20 DS</w:t>
      </w:r>
      <w:r>
        <w:rPr>
          <w:rFonts w:ascii="Calibri" w:eastAsia="Times New Roman" w:hAnsi="Calibri" w:cs="Times New Roman"/>
          <w:lang w:eastAsia="de-DE"/>
        </w:rPr>
        <w:t>GVO das Recht, die Daten in einem gängigen und maschinenlesbaren Format zu erhalten und an eine andere Schule zu übermitteln bzw. durch uns übermitteln zu lassen.</w:t>
      </w:r>
    </w:p>
    <w:p w:rsidR="0091645F" w:rsidRPr="00314D4D" w:rsidRDefault="0091645F" w:rsidP="00A368F0">
      <w:pPr>
        <w:numPr>
          <w:ilvl w:val="0"/>
          <w:numId w:val="4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b/>
          <w:lang w:eastAsia="de-DE"/>
        </w:rPr>
        <w:t>Widerruf der Einwilligung</w:t>
      </w:r>
    </w:p>
    <w:p w:rsidR="0091645F" w:rsidRPr="00314D4D" w:rsidRDefault="0091645F" w:rsidP="00B12284">
      <w:p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lang w:eastAsia="de-DE"/>
        </w:rPr>
        <w:t>Si</w:t>
      </w:r>
      <w:r w:rsidR="00222FAF">
        <w:rPr>
          <w:rFonts w:ascii="Calibri" w:eastAsia="Times New Roman" w:hAnsi="Calibri" w:cs="Times New Roman"/>
          <w:lang w:eastAsia="de-DE"/>
        </w:rPr>
        <w:t>e haben gem. Art. 7 Absatz 3 DS</w:t>
      </w:r>
      <w:r>
        <w:rPr>
          <w:rFonts w:ascii="Calibri" w:eastAsia="Times New Roman" w:hAnsi="Calibri" w:cs="Times New Roman"/>
          <w:lang w:eastAsia="de-DE"/>
        </w:rPr>
        <w:t xml:space="preserve">GVO das Recht, </w:t>
      </w:r>
      <w:r w:rsidR="00B12284">
        <w:rPr>
          <w:rFonts w:ascii="Calibri" w:eastAsia="Times New Roman" w:hAnsi="Calibri" w:cs="Times New Roman"/>
          <w:lang w:eastAsia="de-DE"/>
        </w:rPr>
        <w:t xml:space="preserve">eine uns erteilte </w:t>
      </w:r>
      <w:r>
        <w:rPr>
          <w:rFonts w:ascii="Calibri" w:eastAsia="Times New Roman" w:hAnsi="Calibri" w:cs="Times New Roman"/>
          <w:lang w:eastAsia="de-DE"/>
        </w:rPr>
        <w:t>Einwilligung jederzeit mit Wirkung für die Zukunft zu widerrufen.</w:t>
      </w:r>
    </w:p>
    <w:p w:rsidR="0091645F" w:rsidRPr="00314D4D" w:rsidRDefault="0091645F" w:rsidP="00A368F0">
      <w:pPr>
        <w:numPr>
          <w:ilvl w:val="0"/>
          <w:numId w:val="5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4D0F">
        <w:rPr>
          <w:rFonts w:ascii="Calibri" w:eastAsia="Times New Roman" w:hAnsi="Calibri" w:cs="Times New Roman"/>
          <w:b/>
          <w:lang w:eastAsia="de-DE"/>
        </w:rPr>
        <w:t>Beschwerde</w:t>
      </w:r>
      <w:r w:rsidRPr="0016555B">
        <w:rPr>
          <w:rFonts w:ascii="Calibri" w:eastAsia="Times New Roman" w:hAnsi="Calibri" w:cs="Times New Roman"/>
          <w:lang w:eastAsia="de-DE"/>
        </w:rPr>
        <w:t xml:space="preserve"> </w:t>
      </w:r>
    </w:p>
    <w:p w:rsidR="0091645F" w:rsidRPr="0016555B" w:rsidRDefault="00222FAF" w:rsidP="00B12284">
      <w:p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lang w:eastAsia="de-DE"/>
        </w:rPr>
        <w:t>Art. 77 DS</w:t>
      </w:r>
      <w:r w:rsidR="0091645F">
        <w:rPr>
          <w:rFonts w:ascii="Calibri" w:eastAsia="Times New Roman" w:hAnsi="Calibri" w:cs="Times New Roman"/>
          <w:lang w:eastAsia="de-DE"/>
        </w:rPr>
        <w:t xml:space="preserve">GVO </w:t>
      </w:r>
      <w:r w:rsidR="00B12284">
        <w:rPr>
          <w:rFonts w:ascii="Calibri" w:eastAsia="Times New Roman" w:hAnsi="Calibri" w:cs="Times New Roman"/>
          <w:lang w:eastAsia="de-DE"/>
        </w:rPr>
        <w:t>enthält</w:t>
      </w:r>
      <w:r w:rsidR="0091645F">
        <w:rPr>
          <w:rFonts w:ascii="Calibri" w:eastAsia="Times New Roman" w:hAnsi="Calibri" w:cs="Times New Roman"/>
          <w:lang w:eastAsia="de-DE"/>
        </w:rPr>
        <w:t xml:space="preserve"> ein Beschwerderecht bei der Aufsichtsbehörde. </w:t>
      </w:r>
      <w:r w:rsidR="0091645F" w:rsidRPr="0016555B">
        <w:rPr>
          <w:rFonts w:ascii="Calibri" w:eastAsia="Times New Roman" w:hAnsi="Calibri" w:cs="Times New Roman"/>
          <w:lang w:eastAsia="de-DE"/>
        </w:rPr>
        <w:t>Die für uns zuständige Aufsichtsbehörde ist die Landesbeauftragte für den Datenschutz Niedersachsen,</w:t>
      </w:r>
    </w:p>
    <w:p w:rsidR="0091645F" w:rsidRDefault="0091645F" w:rsidP="00A368F0">
      <w:pPr>
        <w:spacing w:after="0" w:line="240" w:lineRule="auto"/>
        <w:ind w:left="540"/>
        <w:jc w:val="both"/>
        <w:rPr>
          <w:rStyle w:val="Hyperlink"/>
          <w:rFonts w:ascii="Calibri" w:eastAsia="Times New Roman" w:hAnsi="Calibri" w:cs="Times New Roman"/>
          <w:lang w:eastAsia="de-DE"/>
        </w:rPr>
      </w:pPr>
      <w:r w:rsidRPr="0016555B">
        <w:rPr>
          <w:rFonts w:ascii="Calibri" w:eastAsia="Times New Roman" w:hAnsi="Calibri" w:cs="Times New Roman"/>
          <w:color w:val="000000"/>
          <w:lang w:eastAsia="de-DE"/>
        </w:rPr>
        <w:t xml:space="preserve">Prinzenstraße 5, 30159 Hannover. E-Mail: </w:t>
      </w:r>
      <w:hyperlink r:id="rId7" w:history="1">
        <w:r w:rsidRPr="00A90253">
          <w:rPr>
            <w:rStyle w:val="Hyperlink"/>
            <w:rFonts w:ascii="Calibri" w:eastAsia="Times New Roman" w:hAnsi="Calibri" w:cs="Times New Roman"/>
            <w:lang w:eastAsia="de-DE"/>
          </w:rPr>
          <w:t>poststelle@lfd.niedersachsen.de</w:t>
        </w:r>
      </w:hyperlink>
      <w:r w:rsidR="002568B6">
        <w:rPr>
          <w:rStyle w:val="Hyperlink"/>
          <w:rFonts w:ascii="Calibri" w:eastAsia="Times New Roman" w:hAnsi="Calibri" w:cs="Times New Roman"/>
          <w:lang w:eastAsia="de-DE"/>
        </w:rPr>
        <w:t>.</w:t>
      </w:r>
    </w:p>
    <w:p w:rsidR="002568B6" w:rsidRDefault="00CE6FC8" w:rsidP="00B12284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Eine Beschwerde hat über das auf der Homepage der Landesbeauftragten für den Datenschutz eingestellte Beschwerdeformular zu erfolgen.</w:t>
      </w:r>
    </w:p>
    <w:p w:rsidR="00AD4F44" w:rsidRPr="00B16197" w:rsidRDefault="00AD4F44" w:rsidP="00A368F0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de-DE"/>
        </w:rPr>
      </w:pPr>
    </w:p>
    <w:p w:rsidR="00CA6754" w:rsidRPr="00B16197" w:rsidRDefault="00234D1B" w:rsidP="00A368F0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de-DE"/>
        </w:rPr>
      </w:pPr>
      <w:r>
        <w:rPr>
          <w:rFonts w:ascii="Calibri" w:eastAsia="Times New Roman" w:hAnsi="Calibri" w:cs="Times New Roman"/>
          <w:b/>
          <w:color w:val="000000"/>
          <w:lang w:eastAsia="de-DE"/>
        </w:rPr>
        <w:t xml:space="preserve">V. </w:t>
      </w:r>
      <w:r w:rsidR="00CA6754" w:rsidRPr="00B16197">
        <w:rPr>
          <w:rFonts w:ascii="Calibri" w:eastAsia="Times New Roman" w:hAnsi="Calibri" w:cs="Times New Roman"/>
          <w:b/>
          <w:color w:val="000000"/>
          <w:lang w:eastAsia="de-DE"/>
        </w:rPr>
        <w:t>Verantwortlicher und Datenschutzbeauftragter</w:t>
      </w:r>
    </w:p>
    <w:p w:rsidR="008B7356" w:rsidRDefault="008B7356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</w:p>
    <w:p w:rsidR="008B7356" w:rsidRDefault="00CA6754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  <w:r w:rsidRPr="00CA6754">
        <w:rPr>
          <w:rFonts w:ascii="Calibri" w:eastAsia="Times New Roman" w:hAnsi="Calibri" w:cs="Times New Roman"/>
          <w:color w:val="000000"/>
          <w:lang w:eastAsia="de-DE"/>
        </w:rPr>
        <w:t xml:space="preserve">Die datenverarbeitende Stelle ist die </w:t>
      </w:r>
      <w:r w:rsidR="00B776AB">
        <w:rPr>
          <w:rFonts w:ascii="Calibri" w:eastAsia="Times New Roman" w:hAnsi="Calibri" w:cs="Times New Roman"/>
          <w:color w:val="000000"/>
          <w:lang w:eastAsia="de-DE"/>
        </w:rPr>
        <w:t xml:space="preserve">Grundschule </w:t>
      </w:r>
      <w:proofErr w:type="spellStart"/>
      <w:r w:rsidR="00B776AB">
        <w:rPr>
          <w:rFonts w:ascii="Calibri" w:eastAsia="Times New Roman" w:hAnsi="Calibri" w:cs="Times New Roman"/>
          <w:color w:val="000000"/>
          <w:lang w:eastAsia="de-DE"/>
        </w:rPr>
        <w:t>Wasbüttel</w:t>
      </w:r>
      <w:proofErr w:type="spellEnd"/>
      <w:r w:rsidR="00B776AB">
        <w:rPr>
          <w:rFonts w:ascii="Calibri" w:eastAsia="Times New Roman" w:hAnsi="Calibri" w:cs="Times New Roman"/>
          <w:color w:val="000000"/>
          <w:lang w:eastAsia="de-DE"/>
        </w:rPr>
        <w:t xml:space="preserve">, Schulstraße 12, 38553 </w:t>
      </w:r>
      <w:proofErr w:type="spellStart"/>
      <w:r w:rsidR="00B776AB">
        <w:rPr>
          <w:rFonts w:ascii="Calibri" w:eastAsia="Times New Roman" w:hAnsi="Calibri" w:cs="Times New Roman"/>
          <w:color w:val="000000"/>
          <w:lang w:eastAsia="de-DE"/>
        </w:rPr>
        <w:t>Wasbüttel</w:t>
      </w:r>
      <w:proofErr w:type="spellEnd"/>
      <w:r w:rsidRPr="00CA6754">
        <w:rPr>
          <w:rFonts w:ascii="Calibri" w:eastAsia="Times New Roman" w:hAnsi="Calibri" w:cs="Times New Roman"/>
          <w:color w:val="000000"/>
          <w:lang w:eastAsia="de-DE"/>
        </w:rPr>
        <w:t xml:space="preserve">. </w:t>
      </w:r>
      <w:r w:rsidR="00BF7B65">
        <w:rPr>
          <w:rFonts w:ascii="Calibri" w:eastAsia="Times New Roman" w:hAnsi="Calibri" w:cs="Times New Roman"/>
          <w:color w:val="000000"/>
          <w:lang w:eastAsia="de-DE"/>
        </w:rPr>
        <w:t xml:space="preserve"> </w:t>
      </w:r>
    </w:p>
    <w:p w:rsidR="00B776AB" w:rsidRDefault="00CA6754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  <w:r w:rsidRPr="00CA6754">
        <w:rPr>
          <w:rFonts w:ascii="Calibri" w:eastAsia="Times New Roman" w:hAnsi="Calibri" w:cs="Times New Roman"/>
          <w:color w:val="000000"/>
          <w:lang w:eastAsia="de-DE"/>
        </w:rPr>
        <w:t xml:space="preserve">Unseren Datenschutzbeauftragten erreichen Sie unter der Emailadresse </w:t>
      </w:r>
    </w:p>
    <w:p w:rsidR="004747E8" w:rsidRPr="007C1F86" w:rsidRDefault="00892B47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  <w:hyperlink r:id="rId8" w:history="1">
        <w:r w:rsidRPr="00AB455A">
          <w:rPr>
            <w:rStyle w:val="Hyperlink"/>
          </w:rPr>
          <w:t>Sandra.eigner@gs-wasbuettel.schule</w:t>
        </w:r>
      </w:hyperlink>
      <w:r>
        <w:t xml:space="preserve">  </w:t>
      </w:r>
      <w:bookmarkStart w:id="0" w:name="_GoBack"/>
      <w:bookmarkEnd w:id="0"/>
    </w:p>
    <w:sectPr w:rsidR="004747E8" w:rsidRPr="007C1F86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BE6" w:rsidRDefault="009C5BE6" w:rsidP="00BF7B65">
      <w:pPr>
        <w:spacing w:after="0" w:line="240" w:lineRule="auto"/>
      </w:pPr>
      <w:r>
        <w:separator/>
      </w:r>
    </w:p>
  </w:endnote>
  <w:endnote w:type="continuationSeparator" w:id="0">
    <w:p w:rsidR="009C5BE6" w:rsidRDefault="009C5BE6" w:rsidP="00BF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B65" w:rsidRDefault="00BF7B65">
    <w:pPr>
      <w:pStyle w:val="Fuzeile"/>
    </w:pPr>
  </w:p>
  <w:p w:rsidR="00BF7B65" w:rsidRDefault="00BF7B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BE6" w:rsidRDefault="009C5BE6" w:rsidP="00BF7B65">
      <w:pPr>
        <w:spacing w:after="0" w:line="240" w:lineRule="auto"/>
      </w:pPr>
      <w:r>
        <w:separator/>
      </w:r>
    </w:p>
  </w:footnote>
  <w:footnote w:type="continuationSeparator" w:id="0">
    <w:p w:rsidR="009C5BE6" w:rsidRDefault="009C5BE6" w:rsidP="00BF7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6AB" w:rsidRDefault="00B776A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0" wp14:anchorId="590AA9EA" wp14:editId="09256043">
          <wp:simplePos x="0" y="0"/>
          <wp:positionH relativeFrom="column">
            <wp:posOffset>2332355</wp:posOffset>
          </wp:positionH>
          <wp:positionV relativeFrom="paragraph">
            <wp:posOffset>-309880</wp:posOffset>
          </wp:positionV>
          <wp:extent cx="857250" cy="781050"/>
          <wp:effectExtent l="0" t="0" r="0" b="0"/>
          <wp:wrapThrough wrapText="bothSides">
            <wp:wrapPolygon edited="0">
              <wp:start x="0" y="0"/>
              <wp:lineTo x="0" y="21073"/>
              <wp:lineTo x="21120" y="21073"/>
              <wp:lineTo x="21120" y="0"/>
              <wp:lineTo x="0" y="0"/>
            </wp:wrapPolygon>
          </wp:wrapThrough>
          <wp:docPr id="1" name="Grafik 1" descr="C:\Datsich\Vorlagen\LOGOs\Logo GSW 2014_f_kl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atsich\Vorlagen\LOGOs\Logo GSW 2014_f_kl.jp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9632A"/>
    <w:multiLevelType w:val="hybridMultilevel"/>
    <w:tmpl w:val="50F681F8"/>
    <w:lvl w:ilvl="0" w:tplc="C5DAAE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75892"/>
    <w:multiLevelType w:val="hybridMultilevel"/>
    <w:tmpl w:val="C6A894C4"/>
    <w:lvl w:ilvl="0" w:tplc="5BE4CAE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41B74"/>
    <w:multiLevelType w:val="hybridMultilevel"/>
    <w:tmpl w:val="A204DE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C2B27"/>
    <w:multiLevelType w:val="hybridMultilevel"/>
    <w:tmpl w:val="8A484D8E"/>
    <w:lvl w:ilvl="0" w:tplc="32A0A41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25230"/>
    <w:multiLevelType w:val="multilevel"/>
    <w:tmpl w:val="37E4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sz w:val="22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ADA2A73"/>
    <w:multiLevelType w:val="multilevel"/>
    <w:tmpl w:val="53EC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A2"/>
    <w:rsid w:val="00003F7E"/>
    <w:rsid w:val="00150D67"/>
    <w:rsid w:val="00190EF2"/>
    <w:rsid w:val="001958FC"/>
    <w:rsid w:val="001C07B6"/>
    <w:rsid w:val="001E3110"/>
    <w:rsid w:val="002224C9"/>
    <w:rsid w:val="00222FAF"/>
    <w:rsid w:val="00230623"/>
    <w:rsid w:val="00234D1B"/>
    <w:rsid w:val="002568B6"/>
    <w:rsid w:val="00265047"/>
    <w:rsid w:val="00265ABF"/>
    <w:rsid w:val="00275548"/>
    <w:rsid w:val="002A7A39"/>
    <w:rsid w:val="002F7D2E"/>
    <w:rsid w:val="00334D51"/>
    <w:rsid w:val="00405D2F"/>
    <w:rsid w:val="004342C3"/>
    <w:rsid w:val="00463AD3"/>
    <w:rsid w:val="004747E8"/>
    <w:rsid w:val="004B61ED"/>
    <w:rsid w:val="004E3A12"/>
    <w:rsid w:val="004F2115"/>
    <w:rsid w:val="0051188A"/>
    <w:rsid w:val="0051332B"/>
    <w:rsid w:val="00520D0F"/>
    <w:rsid w:val="00544EE3"/>
    <w:rsid w:val="00546D7F"/>
    <w:rsid w:val="005538C2"/>
    <w:rsid w:val="005810CE"/>
    <w:rsid w:val="005E5F31"/>
    <w:rsid w:val="00635F64"/>
    <w:rsid w:val="006664E0"/>
    <w:rsid w:val="007C1F86"/>
    <w:rsid w:val="00802503"/>
    <w:rsid w:val="00806188"/>
    <w:rsid w:val="00814B2E"/>
    <w:rsid w:val="00817B2F"/>
    <w:rsid w:val="0082619D"/>
    <w:rsid w:val="00854D41"/>
    <w:rsid w:val="00892B47"/>
    <w:rsid w:val="008B4ACF"/>
    <w:rsid w:val="008B7356"/>
    <w:rsid w:val="008C6691"/>
    <w:rsid w:val="008D6C66"/>
    <w:rsid w:val="008F5EE4"/>
    <w:rsid w:val="0091645F"/>
    <w:rsid w:val="00956305"/>
    <w:rsid w:val="009A0836"/>
    <w:rsid w:val="009C5BE6"/>
    <w:rsid w:val="009D16D1"/>
    <w:rsid w:val="00A133A2"/>
    <w:rsid w:val="00A24CC7"/>
    <w:rsid w:val="00A32F58"/>
    <w:rsid w:val="00A368F0"/>
    <w:rsid w:val="00A4558E"/>
    <w:rsid w:val="00A51FDC"/>
    <w:rsid w:val="00A65F9D"/>
    <w:rsid w:val="00AD4F44"/>
    <w:rsid w:val="00B0596C"/>
    <w:rsid w:val="00B1197E"/>
    <w:rsid w:val="00B12284"/>
    <w:rsid w:val="00B16197"/>
    <w:rsid w:val="00B321D2"/>
    <w:rsid w:val="00B53A33"/>
    <w:rsid w:val="00B57147"/>
    <w:rsid w:val="00B776AB"/>
    <w:rsid w:val="00BB1580"/>
    <w:rsid w:val="00BC07A1"/>
    <w:rsid w:val="00BE4CDB"/>
    <w:rsid w:val="00BF38CD"/>
    <w:rsid w:val="00BF7B65"/>
    <w:rsid w:val="00C07B8D"/>
    <w:rsid w:val="00C25194"/>
    <w:rsid w:val="00C34A34"/>
    <w:rsid w:val="00C72EDD"/>
    <w:rsid w:val="00C9235E"/>
    <w:rsid w:val="00CA6754"/>
    <w:rsid w:val="00CB7800"/>
    <w:rsid w:val="00CE6FC8"/>
    <w:rsid w:val="00D01EB9"/>
    <w:rsid w:val="00D47386"/>
    <w:rsid w:val="00D52C45"/>
    <w:rsid w:val="00D85B23"/>
    <w:rsid w:val="00DD665E"/>
    <w:rsid w:val="00E326E0"/>
    <w:rsid w:val="00EC6F13"/>
    <w:rsid w:val="00F11564"/>
    <w:rsid w:val="00F414A1"/>
    <w:rsid w:val="00F44DFF"/>
    <w:rsid w:val="00FD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6C18"/>
  <w15:docId w15:val="{9DAAA932-B01A-48E9-9FA1-79C80757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34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F5EE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1645F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01EB9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F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7B65"/>
  </w:style>
  <w:style w:type="paragraph" w:styleId="Fuzeile">
    <w:name w:val="footer"/>
    <w:basedOn w:val="Standard"/>
    <w:link w:val="FuzeileZchn"/>
    <w:uiPriority w:val="99"/>
    <w:unhideWhenUsed/>
    <w:rsid w:val="00BF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7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1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eigner@gs-wasbuettel.schul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tstelle@lfd.niedersachsen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Waschneck</dc:creator>
  <cp:lastModifiedBy>Claudia Jünemann</cp:lastModifiedBy>
  <cp:revision>3</cp:revision>
  <dcterms:created xsi:type="dcterms:W3CDTF">2018-09-21T06:51:00Z</dcterms:created>
  <dcterms:modified xsi:type="dcterms:W3CDTF">2022-06-22T06:52:00Z</dcterms:modified>
</cp:coreProperties>
</file>